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22" w:rsidRDefault="00BE51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61122" w:rsidRDefault="00BE51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C1A67" w:rsidRPr="006C1A67">
        <w:tc>
          <w:tcPr>
            <w:tcW w:w="3261" w:type="dxa"/>
            <w:shd w:val="clear" w:color="auto" w:fill="E7E6E6" w:themeFill="background2"/>
          </w:tcPr>
          <w:p w:rsidR="00F61122" w:rsidRPr="006C1A67" w:rsidRDefault="00BE514F">
            <w:pPr>
              <w:rPr>
                <w:b/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6C1A67" w:rsidRDefault="00CA6FCE" w:rsidP="00CA6FCE">
            <w:pPr>
              <w:rPr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</w:tc>
      </w:tr>
      <w:tr w:rsidR="006C1A67" w:rsidRPr="006C1A67">
        <w:tc>
          <w:tcPr>
            <w:tcW w:w="3261" w:type="dxa"/>
            <w:shd w:val="clear" w:color="auto" w:fill="E7E6E6" w:themeFill="background2"/>
          </w:tcPr>
          <w:p w:rsidR="00F61122" w:rsidRPr="006C1A67" w:rsidRDefault="00BE514F">
            <w:pPr>
              <w:rPr>
                <w:b/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61122" w:rsidRPr="006C1A67" w:rsidRDefault="00BE514F" w:rsidP="00E32A11">
            <w:pPr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38.0</w:t>
            </w:r>
            <w:r w:rsidR="00C56E77" w:rsidRPr="006C1A67">
              <w:rPr>
                <w:sz w:val="24"/>
                <w:szCs w:val="24"/>
              </w:rPr>
              <w:t>4.0</w:t>
            </w:r>
            <w:r w:rsidR="00E32A11" w:rsidRPr="006C1A67">
              <w:rPr>
                <w:sz w:val="24"/>
                <w:szCs w:val="24"/>
              </w:rPr>
              <w:t>8</w:t>
            </w:r>
            <w:r w:rsidRPr="006C1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61122" w:rsidRPr="006C1A67" w:rsidRDefault="00E32A11">
            <w:pPr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Финансы и кредит</w:t>
            </w:r>
          </w:p>
        </w:tc>
      </w:tr>
      <w:tr w:rsidR="006C1A67" w:rsidRPr="006C1A67">
        <w:tc>
          <w:tcPr>
            <w:tcW w:w="3261" w:type="dxa"/>
            <w:shd w:val="clear" w:color="auto" w:fill="E7E6E6" w:themeFill="background2"/>
          </w:tcPr>
          <w:p w:rsidR="00F61122" w:rsidRPr="006C1A67" w:rsidRDefault="00BE514F">
            <w:pPr>
              <w:rPr>
                <w:b/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6C1A67" w:rsidRDefault="00E32A11" w:rsidP="00F1334A">
            <w:pPr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6C1A67" w:rsidRPr="006C1A67">
        <w:tc>
          <w:tcPr>
            <w:tcW w:w="3261" w:type="dxa"/>
            <w:shd w:val="clear" w:color="auto" w:fill="E7E6E6" w:themeFill="background2"/>
          </w:tcPr>
          <w:p w:rsidR="00F61122" w:rsidRPr="006C1A67" w:rsidRDefault="00BE514F">
            <w:pPr>
              <w:rPr>
                <w:b/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6C1A67" w:rsidRDefault="00CA6FCE">
            <w:pPr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4</w:t>
            </w:r>
            <w:r w:rsidR="00BE514F" w:rsidRPr="006C1A67">
              <w:rPr>
                <w:sz w:val="24"/>
                <w:szCs w:val="24"/>
              </w:rPr>
              <w:t xml:space="preserve"> </w:t>
            </w:r>
            <w:proofErr w:type="spellStart"/>
            <w:r w:rsidR="00BE514F" w:rsidRPr="006C1A67">
              <w:rPr>
                <w:sz w:val="24"/>
                <w:szCs w:val="24"/>
              </w:rPr>
              <w:t>з.е</w:t>
            </w:r>
            <w:proofErr w:type="spellEnd"/>
            <w:r w:rsidR="00BE514F" w:rsidRPr="006C1A67">
              <w:rPr>
                <w:sz w:val="24"/>
                <w:szCs w:val="24"/>
              </w:rPr>
              <w:t>.</w:t>
            </w:r>
          </w:p>
        </w:tc>
      </w:tr>
      <w:tr w:rsidR="006C1A67" w:rsidRPr="006C1A67">
        <w:tc>
          <w:tcPr>
            <w:tcW w:w="3261" w:type="dxa"/>
            <w:shd w:val="clear" w:color="auto" w:fill="E7E6E6" w:themeFill="background2"/>
          </w:tcPr>
          <w:p w:rsidR="00F61122" w:rsidRPr="006C1A67" w:rsidRDefault="00BE514F">
            <w:pPr>
              <w:rPr>
                <w:b/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334A" w:rsidRPr="006C1A67" w:rsidRDefault="00524E42" w:rsidP="00F1334A">
            <w:pPr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Экзамен</w:t>
            </w:r>
          </w:p>
          <w:p w:rsidR="00F61122" w:rsidRPr="006C1A67" w:rsidRDefault="00F61122">
            <w:pPr>
              <w:rPr>
                <w:sz w:val="24"/>
                <w:szCs w:val="24"/>
              </w:rPr>
            </w:pPr>
          </w:p>
        </w:tc>
      </w:tr>
      <w:tr w:rsidR="006C1A67" w:rsidRPr="006C1A67">
        <w:tc>
          <w:tcPr>
            <w:tcW w:w="3261" w:type="dxa"/>
            <w:shd w:val="clear" w:color="auto" w:fill="E7E6E6" w:themeFill="background2"/>
          </w:tcPr>
          <w:p w:rsidR="00F61122" w:rsidRPr="006C1A67" w:rsidRDefault="00BE514F">
            <w:pPr>
              <w:rPr>
                <w:b/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6C1A67" w:rsidRDefault="00F1334A">
            <w:pPr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6C1A67" w:rsidRPr="006C1A67">
        <w:tc>
          <w:tcPr>
            <w:tcW w:w="10490" w:type="dxa"/>
            <w:gridSpan w:val="3"/>
            <w:shd w:val="clear" w:color="auto" w:fill="E7E6E6" w:themeFill="background2"/>
          </w:tcPr>
          <w:p w:rsidR="00F61122" w:rsidRPr="006C1A67" w:rsidRDefault="00BE514F" w:rsidP="006C1A67">
            <w:pPr>
              <w:rPr>
                <w:b/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>Крат</w:t>
            </w:r>
            <w:r w:rsidR="006C1A67" w:rsidRPr="006C1A67">
              <w:rPr>
                <w:b/>
                <w:sz w:val="24"/>
                <w:szCs w:val="24"/>
              </w:rPr>
              <w:t>к</w:t>
            </w:r>
            <w:r w:rsidRPr="006C1A67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6C1A67" w:rsidRPr="006C1A67">
        <w:tc>
          <w:tcPr>
            <w:tcW w:w="10490" w:type="dxa"/>
            <w:gridSpan w:val="3"/>
            <w:shd w:val="clear" w:color="auto" w:fill="auto"/>
          </w:tcPr>
          <w:p w:rsidR="00F61122" w:rsidRPr="006C1A67" w:rsidRDefault="00BE514F" w:rsidP="00CA6FCE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 xml:space="preserve">Тема 1. </w:t>
            </w:r>
            <w:r w:rsidR="00CA6FCE" w:rsidRPr="006C1A67">
              <w:rPr>
                <w:sz w:val="24"/>
                <w:szCs w:val="24"/>
              </w:rPr>
              <w:t>Теоретические основы финансовых и денежно-кредитных методов регулирования экономики.</w:t>
            </w:r>
          </w:p>
        </w:tc>
      </w:tr>
      <w:tr w:rsidR="006C1A67" w:rsidRPr="006C1A67">
        <w:tc>
          <w:tcPr>
            <w:tcW w:w="10490" w:type="dxa"/>
            <w:gridSpan w:val="3"/>
            <w:shd w:val="clear" w:color="auto" w:fill="auto"/>
          </w:tcPr>
          <w:p w:rsidR="00CA6FCE" w:rsidRPr="006C1A67" w:rsidRDefault="00CA6FCE" w:rsidP="00CA6FCE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Тема 2. Финансовые методы воздействия на макроэкономические процессы.</w:t>
            </w:r>
          </w:p>
        </w:tc>
      </w:tr>
      <w:tr w:rsidR="006C1A67" w:rsidRPr="006C1A67">
        <w:tc>
          <w:tcPr>
            <w:tcW w:w="10490" w:type="dxa"/>
            <w:gridSpan w:val="3"/>
            <w:shd w:val="clear" w:color="auto" w:fill="auto"/>
          </w:tcPr>
          <w:p w:rsidR="00F61122" w:rsidRPr="006C1A67" w:rsidRDefault="00CA6FCE" w:rsidP="00CA6FCE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 xml:space="preserve">Тема 3. Налоговые и неналоговые методы регулирования экономики. </w:t>
            </w:r>
          </w:p>
        </w:tc>
      </w:tr>
      <w:tr w:rsidR="006C1A67" w:rsidRPr="006C1A67">
        <w:tc>
          <w:tcPr>
            <w:tcW w:w="10490" w:type="dxa"/>
            <w:gridSpan w:val="3"/>
            <w:shd w:val="clear" w:color="auto" w:fill="auto"/>
          </w:tcPr>
          <w:p w:rsidR="00F61122" w:rsidRPr="006C1A67" w:rsidRDefault="00CA6FCE" w:rsidP="00F63976">
            <w:pPr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Тема 4.</w:t>
            </w:r>
            <w:r w:rsidRPr="006C1A67">
              <w:rPr>
                <w:rFonts w:eastAsia="+mn-ea"/>
                <w:sz w:val="24"/>
                <w:szCs w:val="24"/>
              </w:rPr>
              <w:t xml:space="preserve"> </w:t>
            </w:r>
            <w:r w:rsidR="00F63976" w:rsidRPr="006C1A67">
              <w:rPr>
                <w:sz w:val="24"/>
                <w:szCs w:val="24"/>
              </w:rPr>
              <w:t>Денежно-кредитн</w:t>
            </w:r>
            <w:bookmarkStart w:id="0" w:name="_GoBack"/>
            <w:bookmarkEnd w:id="0"/>
            <w:r w:rsidR="00F63976" w:rsidRPr="006C1A67">
              <w:rPr>
                <w:sz w:val="24"/>
                <w:szCs w:val="24"/>
              </w:rPr>
              <w:t>ая политика</w:t>
            </w:r>
            <w:r w:rsidRPr="006C1A67">
              <w:rPr>
                <w:sz w:val="24"/>
                <w:szCs w:val="24"/>
              </w:rPr>
              <w:t>.</w:t>
            </w:r>
          </w:p>
        </w:tc>
      </w:tr>
      <w:tr w:rsidR="006C1A67" w:rsidRPr="006C1A67">
        <w:tc>
          <w:tcPr>
            <w:tcW w:w="10490" w:type="dxa"/>
            <w:gridSpan w:val="3"/>
            <w:shd w:val="clear" w:color="auto" w:fill="auto"/>
          </w:tcPr>
          <w:p w:rsidR="00F1334A" w:rsidRPr="006C1A67" w:rsidRDefault="00CA6FCE" w:rsidP="00CA6FCE">
            <w:pPr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Тема 5.</w:t>
            </w:r>
            <w:r w:rsidRPr="006C1A67">
              <w:rPr>
                <w:rFonts w:eastAsia="+mn-ea"/>
                <w:sz w:val="24"/>
                <w:szCs w:val="24"/>
              </w:rPr>
              <w:t xml:space="preserve"> </w:t>
            </w:r>
            <w:r w:rsidRPr="006C1A67">
              <w:rPr>
                <w:sz w:val="24"/>
                <w:szCs w:val="24"/>
              </w:rPr>
              <w:t>Валютное регулирование и валютный контроль.</w:t>
            </w:r>
          </w:p>
        </w:tc>
      </w:tr>
      <w:tr w:rsidR="006C1A67" w:rsidRPr="006C1A67">
        <w:tc>
          <w:tcPr>
            <w:tcW w:w="10490" w:type="dxa"/>
            <w:gridSpan w:val="3"/>
            <w:shd w:val="clear" w:color="auto" w:fill="E7E6E6" w:themeFill="background2"/>
          </w:tcPr>
          <w:p w:rsidR="00F61122" w:rsidRPr="006C1A67" w:rsidRDefault="00BE514F" w:rsidP="00461D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C1A67" w:rsidRPr="006C1A67">
        <w:tc>
          <w:tcPr>
            <w:tcW w:w="10490" w:type="dxa"/>
            <w:gridSpan w:val="3"/>
            <w:shd w:val="clear" w:color="auto" w:fill="auto"/>
          </w:tcPr>
          <w:p w:rsidR="00F61122" w:rsidRPr="006C1A67" w:rsidRDefault="00461D2C" w:rsidP="003747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>Основная литература:</w:t>
            </w:r>
            <w:r w:rsidR="00BE514F" w:rsidRPr="006C1A67">
              <w:rPr>
                <w:b/>
                <w:sz w:val="24"/>
                <w:szCs w:val="24"/>
              </w:rPr>
              <w:t xml:space="preserve"> </w:t>
            </w:r>
          </w:p>
          <w:p w:rsidR="003747BC" w:rsidRPr="006C1A67" w:rsidRDefault="003747BC" w:rsidP="003747BC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Нечаев, А. С. </w:t>
            </w:r>
            <w:r w:rsidRPr="006C1A67">
              <w:rPr>
                <w:bCs/>
                <w:sz w:val="24"/>
                <w:szCs w:val="24"/>
              </w:rPr>
              <w:t>Бюджетная</w:t>
            </w:r>
            <w:r w:rsidRPr="006C1A67">
              <w:rPr>
                <w:sz w:val="24"/>
                <w:szCs w:val="24"/>
              </w:rPr>
              <w:t> </w:t>
            </w:r>
            <w:r w:rsidRPr="006C1A67">
              <w:rPr>
                <w:bCs/>
                <w:sz w:val="24"/>
                <w:szCs w:val="24"/>
              </w:rPr>
              <w:t>система</w:t>
            </w:r>
            <w:r w:rsidRPr="006C1A67">
              <w:rPr>
                <w:sz w:val="24"/>
                <w:szCs w:val="24"/>
              </w:rPr>
              <w:t> </w:t>
            </w:r>
            <w:r w:rsidRPr="006C1A67">
              <w:rPr>
                <w:bCs/>
                <w:sz w:val="24"/>
                <w:szCs w:val="24"/>
              </w:rPr>
              <w:t>Российской</w:t>
            </w:r>
            <w:r w:rsidRPr="006C1A67">
              <w:rPr>
                <w:sz w:val="24"/>
                <w:szCs w:val="24"/>
              </w:rPr>
              <w:t> </w:t>
            </w:r>
            <w:r w:rsidRPr="006C1A67">
              <w:rPr>
                <w:bCs/>
                <w:sz w:val="24"/>
                <w:szCs w:val="24"/>
              </w:rPr>
              <w:t>Федерации</w:t>
            </w:r>
            <w:r w:rsidRPr="006C1A67">
              <w:rPr>
                <w:sz w:val="24"/>
                <w:szCs w:val="24"/>
              </w:rPr>
              <w:t> [Электронный ресурс</w:t>
            </w:r>
            <w:proofErr w:type="gramStart"/>
            <w:r w:rsidRPr="006C1A67">
              <w:rPr>
                <w:sz w:val="24"/>
                <w:szCs w:val="24"/>
              </w:rPr>
              <w:t>] :</w:t>
            </w:r>
            <w:proofErr w:type="gramEnd"/>
            <w:r w:rsidRPr="006C1A67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38.04.01 "Экономика" (квалификация (степень) "магистр") / А. С. Нечаев, Д. А. Антипин, О. В. Антипина. - </w:t>
            </w:r>
            <w:proofErr w:type="gramStart"/>
            <w:r w:rsidRPr="006C1A67">
              <w:rPr>
                <w:sz w:val="24"/>
                <w:szCs w:val="24"/>
              </w:rPr>
              <w:t>Москва :</w:t>
            </w:r>
            <w:proofErr w:type="gramEnd"/>
            <w:r w:rsidRPr="006C1A67">
              <w:rPr>
                <w:sz w:val="24"/>
                <w:szCs w:val="24"/>
              </w:rPr>
              <w:t xml:space="preserve"> ИНФРА-М, 2019. - 266 с. </w:t>
            </w:r>
            <w:hyperlink r:id="rId6" w:tooltip="читать полный текст" w:history="1">
              <w:r w:rsidRPr="006C1A67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http://znanium.com/go.php?id=993006</w:t>
              </w:r>
            </w:hyperlink>
          </w:p>
          <w:p w:rsidR="002A134B" w:rsidRPr="006C1A67" w:rsidRDefault="002A134B" w:rsidP="003747BC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6C1A67">
              <w:rPr>
                <w:kern w:val="0"/>
                <w:sz w:val="24"/>
                <w:szCs w:val="24"/>
              </w:rPr>
              <w:t>Финансы [Текст</w:t>
            </w:r>
            <w:proofErr w:type="gramStart"/>
            <w:r w:rsidRPr="006C1A67">
              <w:rPr>
                <w:kern w:val="0"/>
                <w:sz w:val="24"/>
                <w:szCs w:val="24"/>
              </w:rPr>
              <w:t>] :</w:t>
            </w:r>
            <w:proofErr w:type="gramEnd"/>
            <w:r w:rsidRPr="006C1A67">
              <w:rPr>
                <w:kern w:val="0"/>
                <w:sz w:val="24"/>
                <w:szCs w:val="24"/>
              </w:rPr>
              <w:t xml:space="preserve"> учебник / [С. А. Белозеров [и др.] ; отв. ред. В. В. Ковалев. - Изд. 3-е, </w:t>
            </w:r>
            <w:proofErr w:type="spellStart"/>
            <w:r w:rsidRPr="006C1A67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6C1A67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6C1A6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C1A67">
              <w:rPr>
                <w:kern w:val="0"/>
                <w:sz w:val="24"/>
                <w:szCs w:val="24"/>
              </w:rPr>
              <w:t xml:space="preserve"> Проспект, 2018. - 933 с. 7экз.</w:t>
            </w:r>
          </w:p>
          <w:p w:rsidR="003747BC" w:rsidRPr="006C1A67" w:rsidRDefault="003747BC" w:rsidP="003747BC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6C1A67">
              <w:rPr>
                <w:bCs/>
                <w:kern w:val="0"/>
                <w:sz w:val="24"/>
                <w:szCs w:val="24"/>
              </w:rPr>
              <w:t>Банковское</w:t>
            </w:r>
            <w:r w:rsidRPr="006C1A67">
              <w:rPr>
                <w:kern w:val="0"/>
                <w:sz w:val="24"/>
                <w:szCs w:val="24"/>
              </w:rPr>
              <w:t> </w:t>
            </w:r>
            <w:r w:rsidRPr="006C1A67">
              <w:rPr>
                <w:bCs/>
                <w:kern w:val="0"/>
                <w:sz w:val="24"/>
                <w:szCs w:val="24"/>
              </w:rPr>
              <w:t>дело</w:t>
            </w:r>
            <w:r w:rsidRPr="006C1A67">
              <w:rPr>
                <w:kern w:val="0"/>
                <w:sz w:val="24"/>
                <w:szCs w:val="24"/>
              </w:rPr>
              <w:t> [Текст</w:t>
            </w:r>
            <w:proofErr w:type="gramStart"/>
            <w:r w:rsidRPr="006C1A67">
              <w:rPr>
                <w:kern w:val="0"/>
                <w:sz w:val="24"/>
                <w:szCs w:val="24"/>
              </w:rPr>
              <w:t>] :</w:t>
            </w:r>
            <w:proofErr w:type="gramEnd"/>
            <w:r w:rsidRPr="006C1A67">
              <w:rPr>
                <w:kern w:val="0"/>
                <w:sz w:val="24"/>
                <w:szCs w:val="24"/>
              </w:rPr>
              <w:t xml:space="preserve">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 w:rsidRPr="006C1A6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C1A67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6C1A67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6C1A67">
              <w:rPr>
                <w:kern w:val="0"/>
                <w:sz w:val="24"/>
                <w:szCs w:val="24"/>
              </w:rPr>
              <w:t>, 2018. - 800 с. 11экз.</w:t>
            </w:r>
          </w:p>
          <w:p w:rsidR="003747BC" w:rsidRPr="006C1A67" w:rsidRDefault="003747BC" w:rsidP="003747BC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6C1A67">
              <w:rPr>
                <w:kern w:val="0"/>
                <w:sz w:val="24"/>
                <w:szCs w:val="24"/>
              </w:rPr>
              <w:t>Банковская система в современной экономике [Текст</w:t>
            </w:r>
            <w:proofErr w:type="gramStart"/>
            <w:r w:rsidRPr="006C1A67">
              <w:rPr>
                <w:kern w:val="0"/>
                <w:sz w:val="24"/>
                <w:szCs w:val="24"/>
              </w:rPr>
              <w:t>] :</w:t>
            </w:r>
            <w:proofErr w:type="gramEnd"/>
            <w:r w:rsidRPr="006C1A67">
              <w:rPr>
                <w:kern w:val="0"/>
                <w:sz w:val="24"/>
                <w:szCs w:val="24"/>
              </w:rPr>
              <w:t xml:space="preserve"> учебное пособие / [О. И. Лаврушин [и др.] ; под ред. О. И. Лаврушина. - 2-е изд., стер. - </w:t>
            </w:r>
            <w:proofErr w:type="gramStart"/>
            <w:r w:rsidRPr="006C1A6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C1A67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6C1A67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6C1A67">
              <w:rPr>
                <w:kern w:val="0"/>
                <w:sz w:val="24"/>
                <w:szCs w:val="24"/>
              </w:rPr>
              <w:t>, 2016. - 354 с. 2экз.</w:t>
            </w:r>
          </w:p>
          <w:p w:rsidR="003747BC" w:rsidRPr="006C1A67" w:rsidRDefault="003747BC" w:rsidP="003747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61D2C" w:rsidRPr="006C1A67" w:rsidRDefault="00BE514F" w:rsidP="003747BC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>Дополнительная литература</w:t>
            </w:r>
            <w:r w:rsidR="00461D2C" w:rsidRPr="006C1A67">
              <w:rPr>
                <w:b/>
                <w:sz w:val="24"/>
                <w:szCs w:val="24"/>
              </w:rPr>
              <w:t>:</w:t>
            </w:r>
          </w:p>
          <w:p w:rsidR="003747BC" w:rsidRPr="006C1A67" w:rsidRDefault="003747BC" w:rsidP="003747BC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Пешкова, Х. В. Теоретико-правовые основы бюджетного устройства государства [Электронный ресурс</w:t>
            </w:r>
            <w:proofErr w:type="gramStart"/>
            <w:r w:rsidRPr="006C1A67">
              <w:rPr>
                <w:sz w:val="24"/>
                <w:szCs w:val="24"/>
              </w:rPr>
              <w:t>] :</w:t>
            </w:r>
            <w:proofErr w:type="gramEnd"/>
            <w:r w:rsidRPr="006C1A67">
              <w:rPr>
                <w:sz w:val="24"/>
                <w:szCs w:val="24"/>
              </w:rPr>
              <w:t xml:space="preserve"> монография / Х. В. Пешкова. - </w:t>
            </w:r>
            <w:proofErr w:type="gramStart"/>
            <w:r w:rsidRPr="006C1A67">
              <w:rPr>
                <w:sz w:val="24"/>
                <w:szCs w:val="24"/>
              </w:rPr>
              <w:t>Москва :</w:t>
            </w:r>
            <w:proofErr w:type="gramEnd"/>
            <w:r w:rsidRPr="006C1A67">
              <w:rPr>
                <w:sz w:val="24"/>
                <w:szCs w:val="24"/>
              </w:rPr>
              <w:t xml:space="preserve"> ИНФРА-М, 2019. - 315 с. </w:t>
            </w:r>
            <w:hyperlink r:id="rId7" w:tooltip="читать полный текст" w:history="1">
              <w:r w:rsidRPr="006C1A67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http://znanium.com/go.php?id=983164</w:t>
              </w:r>
            </w:hyperlink>
          </w:p>
          <w:p w:rsidR="002A134B" w:rsidRPr="006C1A67" w:rsidRDefault="002A134B" w:rsidP="003747BC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 xml:space="preserve">Алексеев, В. Н. Финансовая инфраструктура России: проблемы развития в условиях </w:t>
            </w:r>
            <w:proofErr w:type="gramStart"/>
            <w:r w:rsidRPr="006C1A67">
              <w:rPr>
                <w:sz w:val="24"/>
                <w:szCs w:val="24"/>
              </w:rPr>
              <w:t>глобализации :</w:t>
            </w:r>
            <w:proofErr w:type="gramEnd"/>
            <w:r w:rsidRPr="006C1A67">
              <w:rPr>
                <w:sz w:val="24"/>
                <w:szCs w:val="24"/>
              </w:rPr>
              <w:t xml:space="preserve"> монография / В. Н. Алексеев. - </w:t>
            </w:r>
            <w:proofErr w:type="gramStart"/>
            <w:r w:rsidRPr="006C1A67">
              <w:rPr>
                <w:sz w:val="24"/>
                <w:szCs w:val="24"/>
              </w:rPr>
              <w:t>Москва :</w:t>
            </w:r>
            <w:proofErr w:type="gramEnd"/>
            <w:r w:rsidRPr="006C1A67">
              <w:rPr>
                <w:sz w:val="24"/>
                <w:szCs w:val="24"/>
              </w:rPr>
              <w:t xml:space="preserve"> Дашков и К°, 2018. - 220 с. </w:t>
            </w:r>
            <w:hyperlink r:id="rId8" w:tooltip="читать полный текст" w:history="1">
              <w:r w:rsidRPr="006C1A67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http://znanium.com/go.php?id=430484</w:t>
              </w:r>
            </w:hyperlink>
          </w:p>
          <w:p w:rsidR="002A134B" w:rsidRPr="006C1A67" w:rsidRDefault="002A134B" w:rsidP="003747BC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Современные финансовые рынки [Текст</w:t>
            </w:r>
            <w:proofErr w:type="gramStart"/>
            <w:r w:rsidRPr="006C1A67">
              <w:rPr>
                <w:sz w:val="24"/>
                <w:szCs w:val="24"/>
              </w:rPr>
              <w:t>] :</w:t>
            </w:r>
            <w:proofErr w:type="gramEnd"/>
            <w:r w:rsidRPr="006C1A67">
              <w:rPr>
                <w:sz w:val="24"/>
                <w:szCs w:val="24"/>
              </w:rPr>
              <w:t xml:space="preserve"> монография / [В. С. Воронов [и др.] ; под ред. В. В. Иванова. - </w:t>
            </w:r>
            <w:proofErr w:type="gramStart"/>
            <w:r w:rsidRPr="006C1A67">
              <w:rPr>
                <w:sz w:val="24"/>
                <w:szCs w:val="24"/>
              </w:rPr>
              <w:t>Москва :</w:t>
            </w:r>
            <w:proofErr w:type="gramEnd"/>
            <w:r w:rsidRPr="006C1A67">
              <w:rPr>
                <w:sz w:val="24"/>
                <w:szCs w:val="24"/>
              </w:rPr>
              <w:t xml:space="preserve"> Проспект, 2016. - 571 с. 1экз.</w:t>
            </w:r>
          </w:p>
          <w:p w:rsidR="002B6600" w:rsidRPr="006C1A67" w:rsidRDefault="003747BC" w:rsidP="003747BC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6C1A67">
              <w:rPr>
                <w:kern w:val="0"/>
                <w:sz w:val="24"/>
                <w:szCs w:val="24"/>
              </w:rPr>
              <w:t>Селищев, А. С. Деньги. Кредит. Банки [Текст</w:t>
            </w:r>
            <w:proofErr w:type="gramStart"/>
            <w:r w:rsidRPr="006C1A67">
              <w:rPr>
                <w:kern w:val="0"/>
                <w:sz w:val="24"/>
                <w:szCs w:val="24"/>
              </w:rPr>
              <w:t>] :</w:t>
            </w:r>
            <w:proofErr w:type="gramEnd"/>
            <w:r w:rsidRPr="006C1A67">
              <w:rPr>
                <w:kern w:val="0"/>
                <w:sz w:val="24"/>
                <w:szCs w:val="24"/>
              </w:rPr>
              <w:t xml:space="preserve"> учебник / А. С. Селищев. - Изд. 2-е, </w:t>
            </w:r>
            <w:proofErr w:type="spellStart"/>
            <w:r w:rsidRPr="006C1A67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6C1A67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6C1A6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C1A67">
              <w:rPr>
                <w:kern w:val="0"/>
                <w:sz w:val="24"/>
                <w:szCs w:val="24"/>
              </w:rPr>
              <w:t xml:space="preserve"> Проспект, 2017. - 303 с. 2экз.</w:t>
            </w:r>
          </w:p>
        </w:tc>
      </w:tr>
      <w:tr w:rsidR="006C1A67" w:rsidRPr="006C1A67">
        <w:tc>
          <w:tcPr>
            <w:tcW w:w="10490" w:type="dxa"/>
            <w:gridSpan w:val="3"/>
            <w:shd w:val="clear" w:color="auto" w:fill="E7E6E6" w:themeFill="background2"/>
          </w:tcPr>
          <w:p w:rsidR="00F61122" w:rsidRPr="006C1A67" w:rsidRDefault="00BE51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C1A67" w:rsidRPr="006C1A67">
        <w:tc>
          <w:tcPr>
            <w:tcW w:w="10490" w:type="dxa"/>
            <w:gridSpan w:val="3"/>
            <w:shd w:val="clear" w:color="auto" w:fill="auto"/>
          </w:tcPr>
          <w:p w:rsidR="00F61122" w:rsidRPr="006C1A67" w:rsidRDefault="00BE514F">
            <w:pPr>
              <w:rPr>
                <w:b/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F04A0" w:rsidRPr="006C1A67" w:rsidRDefault="00BE514F">
            <w:pPr>
              <w:jc w:val="both"/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 xml:space="preserve">- </w:t>
            </w:r>
            <w:proofErr w:type="spellStart"/>
            <w:r w:rsidR="00AF04A0" w:rsidRPr="006C1A67">
              <w:rPr>
                <w:kern w:val="0"/>
                <w:sz w:val="24"/>
                <w:szCs w:val="24"/>
              </w:rPr>
              <w:t>Microsoft</w:t>
            </w:r>
            <w:proofErr w:type="spellEnd"/>
            <w:r w:rsidR="00AF04A0" w:rsidRPr="006C1A67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="00AF04A0" w:rsidRPr="006C1A67">
              <w:rPr>
                <w:kern w:val="0"/>
                <w:sz w:val="24"/>
                <w:szCs w:val="24"/>
              </w:rPr>
              <w:t>Office</w:t>
            </w:r>
            <w:proofErr w:type="spellEnd"/>
            <w:r w:rsidR="00AF04A0" w:rsidRPr="006C1A67">
              <w:rPr>
                <w:kern w:val="0"/>
                <w:sz w:val="24"/>
                <w:szCs w:val="24"/>
              </w:rPr>
              <w:t xml:space="preserve"> 2016 Акт предоставления прав № Tr060590 от 19.09.2017.</w:t>
            </w:r>
            <w:r w:rsidR="00AF04A0" w:rsidRPr="006C1A67">
              <w:rPr>
                <w:sz w:val="24"/>
                <w:szCs w:val="24"/>
              </w:rPr>
              <w:t xml:space="preserve"> </w:t>
            </w:r>
            <w:r w:rsidRPr="006C1A67">
              <w:rPr>
                <w:sz w:val="24"/>
                <w:szCs w:val="24"/>
              </w:rPr>
              <w:t xml:space="preserve">Срок действия - </w:t>
            </w:r>
            <w:r w:rsidR="00AF04A0" w:rsidRPr="006C1A67">
              <w:rPr>
                <w:kern w:val="0"/>
                <w:sz w:val="24"/>
                <w:szCs w:val="24"/>
              </w:rPr>
              <w:t>30.09.2020</w:t>
            </w:r>
          </w:p>
          <w:p w:rsidR="00F61122" w:rsidRPr="006C1A67" w:rsidRDefault="00BE514F">
            <w:pPr>
              <w:rPr>
                <w:b/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61122" w:rsidRPr="006C1A67" w:rsidRDefault="00BE514F">
            <w:pPr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Общего доступа</w:t>
            </w:r>
          </w:p>
          <w:p w:rsidR="00F61122" w:rsidRPr="006C1A67" w:rsidRDefault="00BE514F">
            <w:pPr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- Справочная правовая система ГАРАНТ</w:t>
            </w:r>
          </w:p>
          <w:p w:rsidR="00F61122" w:rsidRPr="006C1A67" w:rsidRDefault="00BE514F">
            <w:pPr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C1A67" w:rsidRPr="006C1A67">
        <w:tc>
          <w:tcPr>
            <w:tcW w:w="10490" w:type="dxa"/>
            <w:gridSpan w:val="3"/>
            <w:shd w:val="clear" w:color="auto" w:fill="E7E6E6" w:themeFill="background2"/>
          </w:tcPr>
          <w:p w:rsidR="00F61122" w:rsidRPr="006C1A67" w:rsidRDefault="00BE514F">
            <w:pPr>
              <w:rPr>
                <w:b/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C1A67" w:rsidRPr="006C1A67">
        <w:tc>
          <w:tcPr>
            <w:tcW w:w="10490" w:type="dxa"/>
            <w:gridSpan w:val="3"/>
            <w:shd w:val="clear" w:color="auto" w:fill="auto"/>
          </w:tcPr>
          <w:p w:rsidR="00F61122" w:rsidRPr="006C1A67" w:rsidRDefault="00BE51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C1A67" w:rsidRPr="006C1A67">
        <w:tc>
          <w:tcPr>
            <w:tcW w:w="10490" w:type="dxa"/>
            <w:gridSpan w:val="3"/>
            <w:shd w:val="clear" w:color="auto" w:fill="E7E6E6" w:themeFill="background2"/>
          </w:tcPr>
          <w:p w:rsidR="00F61122" w:rsidRPr="006C1A67" w:rsidRDefault="00BE51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1A6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C1A67" w:rsidRPr="006C1A67">
        <w:tc>
          <w:tcPr>
            <w:tcW w:w="10490" w:type="dxa"/>
            <w:gridSpan w:val="3"/>
            <w:shd w:val="clear" w:color="auto" w:fill="auto"/>
          </w:tcPr>
          <w:p w:rsidR="00F61122" w:rsidRPr="006C1A67" w:rsidRDefault="006C1A67" w:rsidP="00BE51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 xml:space="preserve">08.008 Профессиональный стандарт «Специалист по финансовому консультированию», </w:t>
            </w:r>
            <w:r w:rsidRPr="006C1A67">
              <w:rPr>
                <w:sz w:val="24"/>
                <w:szCs w:val="24"/>
              </w:rPr>
              <w:lastRenderedPageBreak/>
              <w:t>утвержденный приказом Министерства труда и социальной защиты Российской Федерации от 19 марта 2015 г. № 167н</w:t>
            </w:r>
          </w:p>
          <w:p w:rsidR="006C1A67" w:rsidRPr="006C1A67" w:rsidRDefault="006C1A67" w:rsidP="00BE51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1A67">
              <w:rPr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F61122" w:rsidRDefault="00BE514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14F">
        <w:rPr>
          <w:sz w:val="24"/>
          <w:szCs w:val="24"/>
        </w:rPr>
        <w:t xml:space="preserve">Н.Н. </w:t>
      </w:r>
      <w:proofErr w:type="spellStart"/>
      <w:r w:rsidRPr="00BE514F">
        <w:rPr>
          <w:sz w:val="24"/>
          <w:szCs w:val="24"/>
        </w:rPr>
        <w:t>Мокеева</w:t>
      </w:r>
      <w:proofErr w:type="spellEnd"/>
    </w:p>
    <w:p w:rsidR="00F61122" w:rsidRDefault="00BE514F" w:rsidP="00BE514F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Заведующий каф. </w:t>
      </w:r>
      <w:proofErr w:type="spellStart"/>
      <w:r>
        <w:rPr>
          <w:sz w:val="24"/>
          <w:szCs w:val="24"/>
        </w:rPr>
        <w:t>ФДОиК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Л.И. </w:t>
      </w:r>
      <w:proofErr w:type="spellStart"/>
      <w:r>
        <w:rPr>
          <w:sz w:val="24"/>
          <w:szCs w:val="24"/>
        </w:rPr>
        <w:t>Юзвович</w:t>
      </w:r>
      <w:proofErr w:type="spellEnd"/>
      <w:r>
        <w:rPr>
          <w:b/>
          <w:sz w:val="24"/>
          <w:szCs w:val="24"/>
        </w:rPr>
        <w:t xml:space="preserve"> </w:t>
      </w:r>
    </w:p>
    <w:sectPr w:rsidR="00F61122" w:rsidSect="00F6112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D93"/>
    <w:multiLevelType w:val="multilevel"/>
    <w:tmpl w:val="0B24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837B5"/>
    <w:multiLevelType w:val="hybridMultilevel"/>
    <w:tmpl w:val="DA2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1357"/>
    <w:multiLevelType w:val="multilevel"/>
    <w:tmpl w:val="6396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06780"/>
    <w:multiLevelType w:val="multilevel"/>
    <w:tmpl w:val="B2F4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90291"/>
    <w:multiLevelType w:val="hybridMultilevel"/>
    <w:tmpl w:val="2518938E"/>
    <w:lvl w:ilvl="0" w:tplc="5C685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08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60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40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C2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23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07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6A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54AD8"/>
    <w:multiLevelType w:val="hybridMultilevel"/>
    <w:tmpl w:val="27F662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4591"/>
    <w:multiLevelType w:val="multilevel"/>
    <w:tmpl w:val="3F6A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EC4A7D"/>
    <w:multiLevelType w:val="hybridMultilevel"/>
    <w:tmpl w:val="C28C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208CB"/>
    <w:multiLevelType w:val="multilevel"/>
    <w:tmpl w:val="F1F2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105EE"/>
    <w:multiLevelType w:val="hybridMultilevel"/>
    <w:tmpl w:val="DA2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27D0C"/>
    <w:multiLevelType w:val="multilevel"/>
    <w:tmpl w:val="A6D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54216"/>
    <w:multiLevelType w:val="hybridMultilevel"/>
    <w:tmpl w:val="F418D90E"/>
    <w:lvl w:ilvl="0" w:tplc="77F46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80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65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66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83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82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0D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43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4C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E6B18"/>
    <w:multiLevelType w:val="multilevel"/>
    <w:tmpl w:val="A6D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CE20C1"/>
    <w:multiLevelType w:val="multilevel"/>
    <w:tmpl w:val="7E3E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A00A2C"/>
    <w:multiLevelType w:val="hybridMultilevel"/>
    <w:tmpl w:val="61F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92A65"/>
    <w:multiLevelType w:val="multilevel"/>
    <w:tmpl w:val="4D44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F8375A"/>
    <w:multiLevelType w:val="multilevel"/>
    <w:tmpl w:val="A6D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9F6FA4"/>
    <w:multiLevelType w:val="hybridMultilevel"/>
    <w:tmpl w:val="61F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4741D"/>
    <w:multiLevelType w:val="multilevel"/>
    <w:tmpl w:val="A6D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0E0271"/>
    <w:multiLevelType w:val="multilevel"/>
    <w:tmpl w:val="C406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8561B2"/>
    <w:multiLevelType w:val="multilevel"/>
    <w:tmpl w:val="8ADA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4E0448"/>
    <w:multiLevelType w:val="multilevel"/>
    <w:tmpl w:val="CD74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B3216E"/>
    <w:multiLevelType w:val="multilevel"/>
    <w:tmpl w:val="A6D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E0273"/>
    <w:multiLevelType w:val="multilevel"/>
    <w:tmpl w:val="318A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7"/>
  </w:num>
  <w:num w:numId="5">
    <w:abstractNumId w:val="5"/>
  </w:num>
  <w:num w:numId="6">
    <w:abstractNumId w:val="2"/>
  </w:num>
  <w:num w:numId="7">
    <w:abstractNumId w:val="15"/>
  </w:num>
  <w:num w:numId="8">
    <w:abstractNumId w:val="18"/>
  </w:num>
  <w:num w:numId="9">
    <w:abstractNumId w:val="23"/>
  </w:num>
  <w:num w:numId="10">
    <w:abstractNumId w:val="6"/>
  </w:num>
  <w:num w:numId="11">
    <w:abstractNumId w:val="16"/>
  </w:num>
  <w:num w:numId="12">
    <w:abstractNumId w:val="1"/>
  </w:num>
  <w:num w:numId="13">
    <w:abstractNumId w:val="11"/>
  </w:num>
  <w:num w:numId="14">
    <w:abstractNumId w:val="9"/>
  </w:num>
  <w:num w:numId="15">
    <w:abstractNumId w:val="8"/>
  </w:num>
  <w:num w:numId="16">
    <w:abstractNumId w:val="0"/>
  </w:num>
  <w:num w:numId="17">
    <w:abstractNumId w:val="13"/>
  </w:num>
  <w:num w:numId="18">
    <w:abstractNumId w:val="19"/>
  </w:num>
  <w:num w:numId="19">
    <w:abstractNumId w:val="20"/>
  </w:num>
  <w:num w:numId="20">
    <w:abstractNumId w:val="21"/>
  </w:num>
  <w:num w:numId="21">
    <w:abstractNumId w:val="3"/>
  </w:num>
  <w:num w:numId="22">
    <w:abstractNumId w:val="10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100AA5"/>
    <w:rsid w:val="002A134B"/>
    <w:rsid w:val="002B6600"/>
    <w:rsid w:val="003747BC"/>
    <w:rsid w:val="00461D2C"/>
    <w:rsid w:val="00524E42"/>
    <w:rsid w:val="00532094"/>
    <w:rsid w:val="006C1A67"/>
    <w:rsid w:val="00860AE9"/>
    <w:rsid w:val="009165A7"/>
    <w:rsid w:val="00AF04A0"/>
    <w:rsid w:val="00BE514F"/>
    <w:rsid w:val="00C56E77"/>
    <w:rsid w:val="00CA6FCE"/>
    <w:rsid w:val="00CF0333"/>
    <w:rsid w:val="00E32A11"/>
    <w:rsid w:val="00F1334A"/>
    <w:rsid w:val="00F61122"/>
    <w:rsid w:val="00F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0F04"/>
  <w15:docId w15:val="{E0DAF059-FF38-467D-B1FC-2F1A5BAC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61122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F61122"/>
    <w:rPr>
      <w:rFonts w:cs="Courier New"/>
    </w:rPr>
  </w:style>
  <w:style w:type="character" w:customStyle="1" w:styleId="ListLabel2">
    <w:name w:val="ListLabel 2"/>
    <w:qFormat/>
    <w:rsid w:val="00F61122"/>
    <w:rPr>
      <w:rFonts w:cs="Courier New"/>
    </w:rPr>
  </w:style>
  <w:style w:type="character" w:customStyle="1" w:styleId="ListLabel3">
    <w:name w:val="ListLabel 3"/>
    <w:qFormat/>
    <w:rsid w:val="00F61122"/>
    <w:rPr>
      <w:rFonts w:cs="Courier New"/>
    </w:rPr>
  </w:style>
  <w:style w:type="character" w:customStyle="1" w:styleId="ListLabel4">
    <w:name w:val="ListLabel 4"/>
    <w:qFormat/>
    <w:rsid w:val="00F61122"/>
    <w:rPr>
      <w:rFonts w:cs="Courier New"/>
    </w:rPr>
  </w:style>
  <w:style w:type="character" w:customStyle="1" w:styleId="ListLabel5">
    <w:name w:val="ListLabel 5"/>
    <w:qFormat/>
    <w:rsid w:val="00F61122"/>
    <w:rPr>
      <w:rFonts w:cs="Courier New"/>
    </w:rPr>
  </w:style>
  <w:style w:type="character" w:customStyle="1" w:styleId="ListLabel6">
    <w:name w:val="ListLabel 6"/>
    <w:qFormat/>
    <w:rsid w:val="00F61122"/>
    <w:rPr>
      <w:rFonts w:cs="Courier New"/>
    </w:rPr>
  </w:style>
  <w:style w:type="character" w:customStyle="1" w:styleId="ListLabel7">
    <w:name w:val="ListLabel 7"/>
    <w:qFormat/>
    <w:rsid w:val="00F61122"/>
    <w:rPr>
      <w:rFonts w:cs="Courier New"/>
    </w:rPr>
  </w:style>
  <w:style w:type="character" w:customStyle="1" w:styleId="ListLabel8">
    <w:name w:val="ListLabel 8"/>
    <w:qFormat/>
    <w:rsid w:val="00F61122"/>
    <w:rPr>
      <w:rFonts w:cs="Courier New"/>
    </w:rPr>
  </w:style>
  <w:style w:type="character" w:customStyle="1" w:styleId="ListLabel9">
    <w:name w:val="ListLabel 9"/>
    <w:qFormat/>
    <w:rsid w:val="00F61122"/>
    <w:rPr>
      <w:rFonts w:cs="Courier New"/>
    </w:rPr>
  </w:style>
  <w:style w:type="character" w:customStyle="1" w:styleId="ListLabel10">
    <w:name w:val="ListLabel 10"/>
    <w:qFormat/>
    <w:rsid w:val="00F61122"/>
    <w:rPr>
      <w:rFonts w:cs="Courier New"/>
    </w:rPr>
  </w:style>
  <w:style w:type="character" w:customStyle="1" w:styleId="ListLabel11">
    <w:name w:val="ListLabel 11"/>
    <w:qFormat/>
    <w:rsid w:val="00F61122"/>
    <w:rPr>
      <w:rFonts w:cs="Courier New"/>
    </w:rPr>
  </w:style>
  <w:style w:type="character" w:customStyle="1" w:styleId="ListLabel12">
    <w:name w:val="ListLabel 12"/>
    <w:qFormat/>
    <w:rsid w:val="00F61122"/>
    <w:rPr>
      <w:b/>
      <w:i w:val="0"/>
    </w:rPr>
  </w:style>
  <w:style w:type="character" w:customStyle="1" w:styleId="ListLabel13">
    <w:name w:val="ListLabel 13"/>
    <w:qFormat/>
    <w:rsid w:val="00F61122"/>
    <w:rPr>
      <w:color w:val="000000"/>
    </w:rPr>
  </w:style>
  <w:style w:type="character" w:customStyle="1" w:styleId="ListLabel14">
    <w:name w:val="ListLabel 14"/>
    <w:qFormat/>
    <w:rsid w:val="00F61122"/>
    <w:rPr>
      <w:rFonts w:cs="Courier New"/>
    </w:rPr>
  </w:style>
  <w:style w:type="character" w:customStyle="1" w:styleId="ListLabel15">
    <w:name w:val="ListLabel 15"/>
    <w:qFormat/>
    <w:rsid w:val="00F61122"/>
    <w:rPr>
      <w:rFonts w:cs="Courier New"/>
    </w:rPr>
  </w:style>
  <w:style w:type="character" w:customStyle="1" w:styleId="ListLabel16">
    <w:name w:val="ListLabel 16"/>
    <w:qFormat/>
    <w:rsid w:val="00F61122"/>
    <w:rPr>
      <w:rFonts w:cs="Courier New"/>
    </w:rPr>
  </w:style>
  <w:style w:type="character" w:customStyle="1" w:styleId="ListLabel17">
    <w:name w:val="ListLabel 17"/>
    <w:qFormat/>
    <w:rsid w:val="00F61122"/>
    <w:rPr>
      <w:spacing w:val="-1"/>
      <w:sz w:val="20"/>
      <w:szCs w:val="20"/>
    </w:rPr>
  </w:style>
  <w:style w:type="character" w:customStyle="1" w:styleId="ListLabel18">
    <w:name w:val="ListLabel 18"/>
    <w:qFormat/>
    <w:rsid w:val="00F61122"/>
    <w:rPr>
      <w:spacing w:val="-1"/>
      <w:sz w:val="20"/>
      <w:szCs w:val="20"/>
    </w:rPr>
  </w:style>
  <w:style w:type="character" w:customStyle="1" w:styleId="ListLabel19">
    <w:name w:val="ListLabel 19"/>
    <w:qFormat/>
    <w:rsid w:val="00F61122"/>
    <w:rPr>
      <w:b w:val="0"/>
    </w:rPr>
  </w:style>
  <w:style w:type="character" w:customStyle="1" w:styleId="ListLabel20">
    <w:name w:val="ListLabel 20"/>
    <w:qFormat/>
    <w:rsid w:val="00F61122"/>
    <w:rPr>
      <w:b w:val="0"/>
    </w:rPr>
  </w:style>
  <w:style w:type="character" w:customStyle="1" w:styleId="ListLabel21">
    <w:name w:val="ListLabel 21"/>
    <w:qFormat/>
    <w:rsid w:val="00F61122"/>
    <w:rPr>
      <w:b w:val="0"/>
    </w:rPr>
  </w:style>
  <w:style w:type="character" w:customStyle="1" w:styleId="ListLabel22">
    <w:name w:val="ListLabel 22"/>
    <w:qFormat/>
    <w:rsid w:val="00F61122"/>
    <w:rPr>
      <w:b w:val="0"/>
    </w:rPr>
  </w:style>
  <w:style w:type="character" w:customStyle="1" w:styleId="ListLabel23">
    <w:name w:val="ListLabel 23"/>
    <w:qFormat/>
    <w:rsid w:val="00F61122"/>
    <w:rPr>
      <w:b w:val="0"/>
    </w:rPr>
  </w:style>
  <w:style w:type="character" w:customStyle="1" w:styleId="ListLabel24">
    <w:name w:val="ListLabel 24"/>
    <w:qFormat/>
    <w:rsid w:val="00F61122"/>
    <w:rPr>
      <w:b w:val="0"/>
    </w:rPr>
  </w:style>
  <w:style w:type="character" w:customStyle="1" w:styleId="ListLabel25">
    <w:name w:val="ListLabel 25"/>
    <w:qFormat/>
    <w:rsid w:val="00F61122"/>
    <w:rPr>
      <w:b w:val="0"/>
    </w:rPr>
  </w:style>
  <w:style w:type="character" w:customStyle="1" w:styleId="ListLabel26">
    <w:name w:val="ListLabel 26"/>
    <w:qFormat/>
    <w:rsid w:val="00F61122"/>
    <w:rPr>
      <w:b w:val="0"/>
    </w:rPr>
  </w:style>
  <w:style w:type="character" w:customStyle="1" w:styleId="ListLabel27">
    <w:name w:val="ListLabel 27"/>
    <w:qFormat/>
    <w:rsid w:val="00F61122"/>
    <w:rPr>
      <w:b w:val="0"/>
    </w:rPr>
  </w:style>
  <w:style w:type="character" w:customStyle="1" w:styleId="ListLabel28">
    <w:name w:val="ListLabel 28"/>
    <w:qFormat/>
    <w:rsid w:val="00F61122"/>
    <w:rPr>
      <w:b w:val="0"/>
    </w:rPr>
  </w:style>
  <w:style w:type="character" w:customStyle="1" w:styleId="ListLabel29">
    <w:name w:val="ListLabel 29"/>
    <w:qFormat/>
    <w:rsid w:val="00F61122"/>
    <w:rPr>
      <w:b w:val="0"/>
    </w:rPr>
  </w:style>
  <w:style w:type="character" w:customStyle="1" w:styleId="ListLabel30">
    <w:name w:val="ListLabel 30"/>
    <w:qFormat/>
    <w:rsid w:val="00F61122"/>
    <w:rPr>
      <w:b w:val="0"/>
    </w:rPr>
  </w:style>
  <w:style w:type="character" w:customStyle="1" w:styleId="ListLabel31">
    <w:name w:val="ListLabel 31"/>
    <w:qFormat/>
    <w:rsid w:val="00F61122"/>
    <w:rPr>
      <w:b w:val="0"/>
    </w:rPr>
  </w:style>
  <w:style w:type="character" w:customStyle="1" w:styleId="ListLabel32">
    <w:name w:val="ListLabel 32"/>
    <w:qFormat/>
    <w:rsid w:val="00F61122"/>
    <w:rPr>
      <w:b w:val="0"/>
    </w:rPr>
  </w:style>
  <w:style w:type="character" w:customStyle="1" w:styleId="ListLabel33">
    <w:name w:val="ListLabel 33"/>
    <w:qFormat/>
    <w:rsid w:val="00F61122"/>
    <w:rPr>
      <w:b w:val="0"/>
    </w:rPr>
  </w:style>
  <w:style w:type="character" w:customStyle="1" w:styleId="ListLabel34">
    <w:name w:val="ListLabel 34"/>
    <w:qFormat/>
    <w:rsid w:val="00F61122"/>
    <w:rPr>
      <w:rFonts w:cs="Courier New"/>
    </w:rPr>
  </w:style>
  <w:style w:type="character" w:customStyle="1" w:styleId="ListLabel35">
    <w:name w:val="ListLabel 35"/>
    <w:qFormat/>
    <w:rsid w:val="00F61122"/>
    <w:rPr>
      <w:rFonts w:cs="Courier New"/>
    </w:rPr>
  </w:style>
  <w:style w:type="character" w:customStyle="1" w:styleId="ListLabel36">
    <w:name w:val="ListLabel 36"/>
    <w:qFormat/>
    <w:rsid w:val="00F61122"/>
    <w:rPr>
      <w:rFonts w:cs="Courier New"/>
    </w:rPr>
  </w:style>
  <w:style w:type="character" w:customStyle="1" w:styleId="ListLabel37">
    <w:name w:val="ListLabel 37"/>
    <w:qFormat/>
    <w:rsid w:val="00F61122"/>
    <w:rPr>
      <w:sz w:val="22"/>
    </w:rPr>
  </w:style>
  <w:style w:type="character" w:customStyle="1" w:styleId="ListLabel38">
    <w:name w:val="ListLabel 38"/>
    <w:qFormat/>
    <w:rsid w:val="00F61122"/>
    <w:rPr>
      <w:b w:val="0"/>
      <w:i w:val="0"/>
      <w:sz w:val="20"/>
    </w:rPr>
  </w:style>
  <w:style w:type="character" w:customStyle="1" w:styleId="ListLabel39">
    <w:name w:val="ListLabel 39"/>
    <w:qFormat/>
    <w:rsid w:val="00F61122"/>
    <w:rPr>
      <w:spacing w:val="-1"/>
      <w:sz w:val="22"/>
    </w:rPr>
  </w:style>
  <w:style w:type="character" w:customStyle="1" w:styleId="ListLabel40">
    <w:name w:val="ListLabel 40"/>
    <w:qFormat/>
    <w:rsid w:val="00F61122"/>
    <w:rPr>
      <w:b w:val="0"/>
      <w:i w:val="0"/>
      <w:sz w:val="20"/>
    </w:rPr>
  </w:style>
  <w:style w:type="character" w:customStyle="1" w:styleId="ListLabel41">
    <w:name w:val="ListLabel 41"/>
    <w:qFormat/>
    <w:rsid w:val="00F61122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F61122"/>
    <w:rPr>
      <w:b w:val="0"/>
      <w:i w:val="0"/>
      <w:sz w:val="22"/>
    </w:rPr>
  </w:style>
  <w:style w:type="character" w:customStyle="1" w:styleId="ListLabel43">
    <w:name w:val="ListLabel 43"/>
    <w:qFormat/>
    <w:rsid w:val="00F61122"/>
    <w:rPr>
      <w:spacing w:val="-1"/>
      <w:sz w:val="22"/>
      <w:szCs w:val="22"/>
    </w:rPr>
  </w:style>
  <w:style w:type="character" w:customStyle="1" w:styleId="ListLabel44">
    <w:name w:val="ListLabel 44"/>
    <w:qFormat/>
    <w:rsid w:val="00F61122"/>
    <w:rPr>
      <w:sz w:val="22"/>
    </w:rPr>
  </w:style>
  <w:style w:type="character" w:customStyle="1" w:styleId="ListLabel45">
    <w:name w:val="ListLabel 45"/>
    <w:qFormat/>
    <w:rsid w:val="00F61122"/>
    <w:rPr>
      <w:sz w:val="20"/>
    </w:rPr>
  </w:style>
  <w:style w:type="character" w:customStyle="1" w:styleId="ListLabel46">
    <w:name w:val="ListLabel 46"/>
    <w:qFormat/>
    <w:rsid w:val="00F61122"/>
    <w:rPr>
      <w:b w:val="0"/>
      <w:i w:val="0"/>
      <w:sz w:val="22"/>
    </w:rPr>
  </w:style>
  <w:style w:type="character" w:customStyle="1" w:styleId="ListLabel47">
    <w:name w:val="ListLabel 47"/>
    <w:qFormat/>
    <w:rsid w:val="00F61122"/>
    <w:rPr>
      <w:spacing w:val="-1"/>
      <w:sz w:val="22"/>
      <w:szCs w:val="22"/>
    </w:rPr>
  </w:style>
  <w:style w:type="character" w:customStyle="1" w:styleId="ListLabel48">
    <w:name w:val="ListLabel 48"/>
    <w:qFormat/>
    <w:rsid w:val="00F61122"/>
    <w:rPr>
      <w:b w:val="0"/>
      <w:i w:val="0"/>
      <w:sz w:val="22"/>
    </w:rPr>
  </w:style>
  <w:style w:type="character" w:customStyle="1" w:styleId="ListLabel49">
    <w:name w:val="ListLabel 49"/>
    <w:qFormat/>
    <w:rsid w:val="00F61122"/>
    <w:rPr>
      <w:sz w:val="22"/>
    </w:rPr>
  </w:style>
  <w:style w:type="character" w:customStyle="1" w:styleId="ListLabel50">
    <w:name w:val="ListLabel 50"/>
    <w:qFormat/>
    <w:rsid w:val="00F61122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F61122"/>
    <w:rPr>
      <w:sz w:val="22"/>
    </w:rPr>
  </w:style>
  <w:style w:type="character" w:customStyle="1" w:styleId="ListLabel52">
    <w:name w:val="ListLabel 52"/>
    <w:qFormat/>
    <w:rsid w:val="00F61122"/>
    <w:rPr>
      <w:b/>
      <w:sz w:val="22"/>
      <w:szCs w:val="22"/>
    </w:rPr>
  </w:style>
  <w:style w:type="character" w:customStyle="1" w:styleId="ListLabel53">
    <w:name w:val="ListLabel 53"/>
    <w:qFormat/>
    <w:rsid w:val="00F61122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F61122"/>
    <w:rPr>
      <w:rFonts w:cs="Times New Roman"/>
      <w:sz w:val="22"/>
    </w:rPr>
  </w:style>
  <w:style w:type="character" w:customStyle="1" w:styleId="ListLabel55">
    <w:name w:val="ListLabel 55"/>
    <w:qFormat/>
    <w:rsid w:val="00F61122"/>
    <w:rPr>
      <w:rFonts w:cs="Times New Roman"/>
    </w:rPr>
  </w:style>
  <w:style w:type="character" w:customStyle="1" w:styleId="ListLabel56">
    <w:name w:val="ListLabel 56"/>
    <w:qFormat/>
    <w:rsid w:val="00F61122"/>
    <w:rPr>
      <w:rFonts w:cs="Times New Roman"/>
    </w:rPr>
  </w:style>
  <w:style w:type="character" w:customStyle="1" w:styleId="ListLabel57">
    <w:name w:val="ListLabel 57"/>
    <w:qFormat/>
    <w:rsid w:val="00F61122"/>
    <w:rPr>
      <w:rFonts w:cs="Times New Roman"/>
    </w:rPr>
  </w:style>
  <w:style w:type="character" w:customStyle="1" w:styleId="ListLabel58">
    <w:name w:val="ListLabel 58"/>
    <w:qFormat/>
    <w:rsid w:val="00F61122"/>
    <w:rPr>
      <w:rFonts w:cs="Times New Roman"/>
    </w:rPr>
  </w:style>
  <w:style w:type="character" w:customStyle="1" w:styleId="ListLabel59">
    <w:name w:val="ListLabel 59"/>
    <w:qFormat/>
    <w:rsid w:val="00F61122"/>
    <w:rPr>
      <w:rFonts w:cs="Times New Roman"/>
    </w:rPr>
  </w:style>
  <w:style w:type="character" w:customStyle="1" w:styleId="ListLabel60">
    <w:name w:val="ListLabel 60"/>
    <w:qFormat/>
    <w:rsid w:val="00F61122"/>
    <w:rPr>
      <w:rFonts w:cs="Times New Roman"/>
    </w:rPr>
  </w:style>
  <w:style w:type="character" w:customStyle="1" w:styleId="ListLabel61">
    <w:name w:val="ListLabel 61"/>
    <w:qFormat/>
    <w:rsid w:val="00F61122"/>
    <w:rPr>
      <w:rFonts w:cs="Times New Roman"/>
    </w:rPr>
  </w:style>
  <w:style w:type="character" w:customStyle="1" w:styleId="ListLabel62">
    <w:name w:val="ListLabel 62"/>
    <w:qFormat/>
    <w:rsid w:val="00F61122"/>
    <w:rPr>
      <w:spacing w:val="-1"/>
      <w:sz w:val="22"/>
    </w:rPr>
  </w:style>
  <w:style w:type="character" w:customStyle="1" w:styleId="ListLabel63">
    <w:name w:val="ListLabel 63"/>
    <w:qFormat/>
    <w:rsid w:val="00F61122"/>
    <w:rPr>
      <w:sz w:val="22"/>
    </w:rPr>
  </w:style>
  <w:style w:type="character" w:customStyle="1" w:styleId="ListLabel64">
    <w:name w:val="ListLabel 64"/>
    <w:qFormat/>
    <w:rsid w:val="00F61122"/>
    <w:rPr>
      <w:rFonts w:cs="Courier New"/>
    </w:rPr>
  </w:style>
  <w:style w:type="character" w:customStyle="1" w:styleId="ListLabel65">
    <w:name w:val="ListLabel 65"/>
    <w:qFormat/>
    <w:rsid w:val="00F61122"/>
    <w:rPr>
      <w:rFonts w:cs="Courier New"/>
    </w:rPr>
  </w:style>
  <w:style w:type="character" w:customStyle="1" w:styleId="ListLabel66">
    <w:name w:val="ListLabel 66"/>
    <w:qFormat/>
    <w:rsid w:val="00F61122"/>
    <w:rPr>
      <w:rFonts w:cs="Courier New"/>
    </w:rPr>
  </w:style>
  <w:style w:type="character" w:customStyle="1" w:styleId="ListLabel67">
    <w:name w:val="ListLabel 67"/>
    <w:qFormat/>
    <w:rsid w:val="00F61122"/>
    <w:rPr>
      <w:rFonts w:cs="Courier New"/>
    </w:rPr>
  </w:style>
  <w:style w:type="character" w:customStyle="1" w:styleId="ListLabel68">
    <w:name w:val="ListLabel 68"/>
    <w:qFormat/>
    <w:rsid w:val="00F61122"/>
    <w:rPr>
      <w:rFonts w:cs="Courier New"/>
    </w:rPr>
  </w:style>
  <w:style w:type="character" w:customStyle="1" w:styleId="ListLabel69">
    <w:name w:val="ListLabel 69"/>
    <w:qFormat/>
    <w:rsid w:val="00F61122"/>
    <w:rPr>
      <w:rFonts w:cs="Courier New"/>
    </w:rPr>
  </w:style>
  <w:style w:type="character" w:customStyle="1" w:styleId="ListLabel70">
    <w:name w:val="ListLabel 70"/>
    <w:qFormat/>
    <w:rsid w:val="00F61122"/>
    <w:rPr>
      <w:rFonts w:cs="Courier New"/>
    </w:rPr>
  </w:style>
  <w:style w:type="character" w:customStyle="1" w:styleId="ListLabel71">
    <w:name w:val="ListLabel 71"/>
    <w:qFormat/>
    <w:rsid w:val="00F61122"/>
    <w:rPr>
      <w:rFonts w:cs="Courier New"/>
    </w:rPr>
  </w:style>
  <w:style w:type="character" w:customStyle="1" w:styleId="ListLabel72">
    <w:name w:val="ListLabel 72"/>
    <w:qFormat/>
    <w:rsid w:val="00F61122"/>
    <w:rPr>
      <w:rFonts w:cs="Courier New"/>
    </w:rPr>
  </w:style>
  <w:style w:type="character" w:customStyle="1" w:styleId="ListLabel73">
    <w:name w:val="ListLabel 73"/>
    <w:qFormat/>
    <w:rsid w:val="00F61122"/>
    <w:rPr>
      <w:sz w:val="28"/>
    </w:rPr>
  </w:style>
  <w:style w:type="character" w:customStyle="1" w:styleId="ListLabel74">
    <w:name w:val="ListLabel 74"/>
    <w:qFormat/>
    <w:rsid w:val="00F61122"/>
    <w:rPr>
      <w:b w:val="0"/>
      <w:i w:val="0"/>
      <w:sz w:val="28"/>
    </w:rPr>
  </w:style>
  <w:style w:type="character" w:customStyle="1" w:styleId="ListLabel75">
    <w:name w:val="ListLabel 75"/>
    <w:qFormat/>
    <w:rsid w:val="00F61122"/>
    <w:rPr>
      <w:rFonts w:eastAsia="Calibri"/>
    </w:rPr>
  </w:style>
  <w:style w:type="character" w:customStyle="1" w:styleId="ListLabel76">
    <w:name w:val="ListLabel 76"/>
    <w:qFormat/>
    <w:rsid w:val="00F61122"/>
    <w:rPr>
      <w:rFonts w:cs="Courier New"/>
    </w:rPr>
  </w:style>
  <w:style w:type="character" w:customStyle="1" w:styleId="ListLabel77">
    <w:name w:val="ListLabel 77"/>
    <w:qFormat/>
    <w:rsid w:val="00F61122"/>
    <w:rPr>
      <w:rFonts w:cs="Courier New"/>
    </w:rPr>
  </w:style>
  <w:style w:type="character" w:customStyle="1" w:styleId="ListLabel78">
    <w:name w:val="ListLabel 78"/>
    <w:qFormat/>
    <w:rsid w:val="00F61122"/>
    <w:rPr>
      <w:rFonts w:cs="Courier New"/>
    </w:rPr>
  </w:style>
  <w:style w:type="character" w:customStyle="1" w:styleId="ListLabel79">
    <w:name w:val="ListLabel 79"/>
    <w:qFormat/>
    <w:rsid w:val="00F61122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F61122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F6112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2B6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6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1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3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8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9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48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31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30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FA50-B404-401D-B781-D2AE11AB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2019-04-01T11:25:00Z</dcterms:created>
  <dcterms:modified xsi:type="dcterms:W3CDTF">2019-07-01T08:24:00Z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